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97"/>
        <w:gridCol w:w="3669"/>
        <w:gridCol w:w="3622"/>
      </w:tblGrid>
      <w:tr w:rsidR="00944AD7" w:rsidTr="00BF1CF3"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AD7" w:rsidRDefault="00944AD7" w:rsidP="00BF1CF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723900" cy="476250"/>
                  <wp:effectExtent l="0" t="0" r="0" b="0"/>
                  <wp:docPr id="1" name="Grafik 1" descr="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AD7" w:rsidRPr="000553E5" w:rsidRDefault="00944AD7" w:rsidP="00BF1CF3">
            <w:pPr>
              <w:spacing w:before="120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0553E5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Jass-Egge A. + W. Weiss</w:t>
            </w:r>
          </w:p>
          <w:p w:rsidR="00944AD7" w:rsidRDefault="00944AD7" w:rsidP="00BF1CF3">
            <w:pPr>
              <w:outlineLvl w:val="3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de-DE"/>
              </w:rPr>
              <w:t>Fahrstrasse 15</w:t>
            </w:r>
          </w:p>
          <w:p w:rsidR="00944AD7" w:rsidRDefault="00944AD7" w:rsidP="00BF1CF3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de-DE"/>
              </w:rPr>
              <w:t>5314 Kleindöttingen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AD7" w:rsidRDefault="00944AD7" w:rsidP="00BF1CF3">
            <w:pPr>
              <w:spacing w:before="120"/>
              <w:jc w:val="right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Telefon: 056 / 245 83 45</w:t>
            </w:r>
          </w:p>
          <w:p w:rsidR="00944AD7" w:rsidRDefault="00944AD7" w:rsidP="00BF1CF3">
            <w:pPr>
              <w:jc w:val="right"/>
              <w:outlineLvl w:val="3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Natel: 079/ 543’08’02</w:t>
            </w:r>
          </w:p>
          <w:p w:rsidR="00944AD7" w:rsidRDefault="00944AD7" w:rsidP="00BF1CF3">
            <w:pPr>
              <w:jc w:val="right"/>
              <w:outlineLvl w:val="3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E-Mail: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t>info@jass-egge.ch</w:t>
              </w:r>
            </w:smartTag>
          </w:p>
          <w:p w:rsidR="00944AD7" w:rsidRDefault="00944AD7" w:rsidP="00BF1CF3">
            <w:pPr>
              <w:jc w:val="right"/>
              <w:outlineLvl w:val="3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Internet: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t>www.jass-egge.ch</w:t>
              </w:r>
            </w:hyperlink>
          </w:p>
        </w:tc>
      </w:tr>
    </w:tbl>
    <w:p w:rsidR="006D52C1" w:rsidRDefault="006D52C1"/>
    <w:p w:rsidR="00944AD7" w:rsidRDefault="00944AD7"/>
    <w:p w:rsidR="00944AD7" w:rsidRDefault="00944AD7"/>
    <w:p w:rsidR="00944AD7" w:rsidRDefault="00944AD7"/>
    <w:p w:rsidR="007935DD" w:rsidRPr="005C1A38" w:rsidRDefault="005C1A38">
      <w:pPr>
        <w:rPr>
          <w:rFonts w:ascii="Arial Narrow" w:hAnsi="Arial Narrow"/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5CE">
        <w:tab/>
      </w:r>
      <w:r w:rsidRPr="005C1A38">
        <w:rPr>
          <w:rFonts w:ascii="Arial Narrow" w:hAnsi="Arial Narrow"/>
          <w:b/>
          <w:sz w:val="44"/>
          <w:szCs w:val="44"/>
        </w:rPr>
        <w:t>WICHTIGE MITTEILUNG!!!!</w:t>
      </w:r>
    </w:p>
    <w:p w:rsidR="005C1A38" w:rsidRDefault="005C1A38"/>
    <w:p w:rsidR="00944AD7" w:rsidRDefault="00944AD7"/>
    <w:p w:rsidR="00944AD7" w:rsidRDefault="00944AD7"/>
    <w:p w:rsidR="005C1A38" w:rsidRDefault="005C1A38"/>
    <w:p w:rsidR="00AE0053" w:rsidRDefault="009763A8">
      <w:pPr>
        <w:rPr>
          <w:rFonts w:ascii="Arial Narrow" w:hAnsi="Arial Narrow"/>
          <w:b/>
          <w:sz w:val="24"/>
          <w:szCs w:val="24"/>
        </w:rPr>
      </w:pPr>
      <w:r w:rsidRPr="00944AD7">
        <w:rPr>
          <w:rFonts w:ascii="Arial Narrow" w:hAnsi="Arial Narrow"/>
          <w:b/>
          <w:sz w:val="24"/>
          <w:szCs w:val="24"/>
        </w:rPr>
        <w:t>LIEBE  JASSERINNEN UND JASSER</w:t>
      </w:r>
      <w:r w:rsidR="005C1A38" w:rsidRPr="00944AD7">
        <w:rPr>
          <w:rFonts w:ascii="Arial Narrow" w:hAnsi="Arial Narrow"/>
          <w:b/>
          <w:sz w:val="24"/>
          <w:szCs w:val="24"/>
        </w:rPr>
        <w:tab/>
      </w:r>
    </w:p>
    <w:p w:rsidR="00AE0053" w:rsidRDefault="00AE0053">
      <w:pPr>
        <w:rPr>
          <w:rFonts w:ascii="Arial Narrow" w:hAnsi="Arial Narrow"/>
          <w:b/>
          <w:sz w:val="24"/>
          <w:szCs w:val="24"/>
        </w:rPr>
      </w:pPr>
    </w:p>
    <w:p w:rsidR="00AE0053" w:rsidRDefault="00AE0053">
      <w:pPr>
        <w:rPr>
          <w:rFonts w:ascii="Arial Narrow" w:hAnsi="Arial Narrow"/>
          <w:b/>
          <w:sz w:val="24"/>
          <w:szCs w:val="24"/>
        </w:rPr>
      </w:pPr>
    </w:p>
    <w:p w:rsidR="00AE0053" w:rsidRDefault="00AE0053">
      <w:pPr>
        <w:rPr>
          <w:rFonts w:ascii="Arial Narrow" w:hAnsi="Arial Narrow"/>
          <w:b/>
          <w:sz w:val="24"/>
          <w:szCs w:val="24"/>
        </w:rPr>
      </w:pPr>
    </w:p>
    <w:p w:rsidR="00AE0053" w:rsidRDefault="00AE0053" w:rsidP="00AE00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Am  19.7.2016 ist Herr Johann Zemp verstorben.</w:t>
      </w:r>
    </w:p>
    <w:p w:rsidR="005C1A38" w:rsidRPr="00944AD7" w:rsidRDefault="005C1A38">
      <w:pPr>
        <w:rPr>
          <w:rFonts w:ascii="Arial Narrow" w:hAnsi="Arial Narrow"/>
          <w:b/>
          <w:sz w:val="24"/>
          <w:szCs w:val="24"/>
        </w:rPr>
      </w:pP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</w:p>
    <w:p w:rsidR="00CE5E69" w:rsidRPr="00944AD7" w:rsidRDefault="005C1A38">
      <w:pPr>
        <w:rPr>
          <w:rFonts w:ascii="Arial Narrow" w:hAnsi="Arial Narrow"/>
          <w:b/>
          <w:sz w:val="24"/>
          <w:szCs w:val="24"/>
        </w:rPr>
      </w:pP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  <w:r w:rsidRPr="00944AD7">
        <w:rPr>
          <w:rFonts w:ascii="Arial Narrow" w:hAnsi="Arial Narrow"/>
          <w:b/>
          <w:sz w:val="24"/>
          <w:szCs w:val="24"/>
        </w:rPr>
        <w:tab/>
      </w:r>
    </w:p>
    <w:p w:rsidR="003A10AD" w:rsidRPr="00D61E64" w:rsidRDefault="00FF3378" w:rsidP="00CE5E69">
      <w:pPr>
        <w:rPr>
          <w:rFonts w:ascii="Arial Narrow" w:hAnsi="Arial Narrow"/>
          <w:b/>
          <w:sz w:val="44"/>
          <w:szCs w:val="44"/>
        </w:rPr>
      </w:pPr>
      <w:r w:rsidRPr="00D61E64">
        <w:rPr>
          <w:rFonts w:ascii="Arial Narrow" w:hAnsi="Arial Narrow"/>
          <w:b/>
          <w:sz w:val="44"/>
          <w:szCs w:val="44"/>
        </w:rPr>
        <w:t xml:space="preserve">Im Restaurant </w:t>
      </w:r>
      <w:r w:rsidR="00A4093F" w:rsidRPr="00D61E64">
        <w:rPr>
          <w:rFonts w:ascii="Arial Narrow" w:hAnsi="Arial Narrow"/>
          <w:b/>
          <w:sz w:val="44"/>
          <w:szCs w:val="44"/>
        </w:rPr>
        <w:t>Löwen</w:t>
      </w:r>
      <w:r w:rsidRPr="00D61E64">
        <w:rPr>
          <w:rFonts w:ascii="Arial Narrow" w:hAnsi="Arial Narrow"/>
          <w:b/>
          <w:sz w:val="44"/>
          <w:szCs w:val="44"/>
        </w:rPr>
        <w:t xml:space="preserve">, </w:t>
      </w:r>
      <w:r w:rsidR="00A4093F" w:rsidRPr="00D61E64">
        <w:rPr>
          <w:rFonts w:ascii="Arial Narrow" w:hAnsi="Arial Narrow"/>
          <w:b/>
          <w:sz w:val="44"/>
          <w:szCs w:val="44"/>
        </w:rPr>
        <w:t>Tegerfelden</w:t>
      </w:r>
      <w:r w:rsidRPr="00D61E64">
        <w:rPr>
          <w:rFonts w:ascii="Arial Narrow" w:hAnsi="Arial Narrow"/>
          <w:b/>
          <w:sz w:val="44"/>
          <w:szCs w:val="44"/>
        </w:rPr>
        <w:t xml:space="preserve"> finde</w:t>
      </w:r>
      <w:r w:rsidR="003D566D" w:rsidRPr="00D61E64">
        <w:rPr>
          <w:rFonts w:ascii="Arial Narrow" w:hAnsi="Arial Narrow"/>
          <w:b/>
          <w:sz w:val="44"/>
          <w:szCs w:val="44"/>
        </w:rPr>
        <w:t>n</w:t>
      </w:r>
      <w:r w:rsidRPr="00D61E64">
        <w:rPr>
          <w:rFonts w:ascii="Arial Narrow" w:hAnsi="Arial Narrow"/>
          <w:b/>
          <w:sz w:val="44"/>
          <w:szCs w:val="44"/>
        </w:rPr>
        <w:t xml:space="preserve"> </w:t>
      </w:r>
      <w:r w:rsidR="003A10AD" w:rsidRPr="00D61E64">
        <w:rPr>
          <w:rFonts w:ascii="Arial Narrow" w:hAnsi="Arial Narrow"/>
          <w:b/>
          <w:sz w:val="44"/>
          <w:szCs w:val="44"/>
        </w:rPr>
        <w:t>ab  SOFORT</w:t>
      </w:r>
      <w:r w:rsidR="00CE5E69" w:rsidRPr="00D61E64">
        <w:rPr>
          <w:rFonts w:ascii="Arial Narrow" w:hAnsi="Arial Narrow"/>
          <w:b/>
          <w:sz w:val="44"/>
          <w:szCs w:val="44"/>
        </w:rPr>
        <w:t xml:space="preserve"> </w:t>
      </w:r>
      <w:r w:rsidR="00944AD7" w:rsidRPr="00D61E64">
        <w:rPr>
          <w:rFonts w:ascii="Arial Narrow" w:hAnsi="Arial Narrow"/>
          <w:b/>
          <w:sz w:val="44"/>
          <w:szCs w:val="44"/>
        </w:rPr>
        <w:t>kein</w:t>
      </w:r>
      <w:r w:rsidR="00A46CAF" w:rsidRPr="00D61E64">
        <w:rPr>
          <w:rFonts w:ascii="Arial Narrow" w:hAnsi="Arial Narrow"/>
          <w:b/>
          <w:sz w:val="44"/>
          <w:szCs w:val="44"/>
        </w:rPr>
        <w:t>e</w:t>
      </w:r>
      <w:r w:rsidR="00944AD7" w:rsidRPr="00D61E64">
        <w:rPr>
          <w:rFonts w:ascii="Arial Narrow" w:hAnsi="Arial Narrow"/>
          <w:b/>
          <w:sz w:val="44"/>
          <w:szCs w:val="44"/>
        </w:rPr>
        <w:t xml:space="preserve"> </w:t>
      </w:r>
      <w:r w:rsidR="00CE5E69" w:rsidRPr="00D61E64">
        <w:rPr>
          <w:rFonts w:ascii="Arial Narrow" w:hAnsi="Arial Narrow"/>
          <w:b/>
          <w:sz w:val="44"/>
          <w:szCs w:val="44"/>
        </w:rPr>
        <w:t xml:space="preserve"> </w:t>
      </w:r>
      <w:r w:rsidR="00A4093F" w:rsidRPr="00D61E64">
        <w:rPr>
          <w:rFonts w:ascii="Arial Narrow" w:hAnsi="Arial Narrow"/>
          <w:b/>
          <w:sz w:val="44"/>
          <w:szCs w:val="44"/>
        </w:rPr>
        <w:t>Seniorenjas</w:t>
      </w:r>
      <w:r w:rsidR="002752A6" w:rsidRPr="00D61E64">
        <w:rPr>
          <w:rFonts w:ascii="Arial Narrow" w:hAnsi="Arial Narrow"/>
          <w:b/>
          <w:sz w:val="44"/>
          <w:szCs w:val="44"/>
        </w:rPr>
        <w:t>s</w:t>
      </w:r>
      <w:r w:rsidR="00A4093F" w:rsidRPr="00D61E64">
        <w:rPr>
          <w:rFonts w:ascii="Arial Narrow" w:hAnsi="Arial Narrow"/>
          <w:b/>
          <w:sz w:val="44"/>
          <w:szCs w:val="44"/>
        </w:rPr>
        <w:t xml:space="preserve">en  </w:t>
      </w:r>
      <w:r w:rsidR="003A10AD" w:rsidRPr="00D61E64">
        <w:rPr>
          <w:rFonts w:ascii="Arial Narrow" w:hAnsi="Arial Narrow"/>
          <w:b/>
          <w:sz w:val="44"/>
          <w:szCs w:val="44"/>
        </w:rPr>
        <w:t>mehr statt .</w:t>
      </w:r>
    </w:p>
    <w:p w:rsidR="003A10AD" w:rsidRDefault="003A10AD" w:rsidP="00CE5E69">
      <w:pPr>
        <w:rPr>
          <w:rFonts w:ascii="Arial Narrow" w:hAnsi="Arial Narrow"/>
          <w:b/>
          <w:sz w:val="28"/>
          <w:szCs w:val="28"/>
        </w:rPr>
      </w:pPr>
    </w:p>
    <w:p w:rsidR="00944AD7" w:rsidRDefault="00944AD7" w:rsidP="00CE5E69">
      <w:pPr>
        <w:rPr>
          <w:rFonts w:ascii="Arial Narrow" w:hAnsi="Arial Narrow"/>
          <w:b/>
          <w:sz w:val="28"/>
          <w:szCs w:val="28"/>
        </w:rPr>
      </w:pPr>
    </w:p>
    <w:p w:rsidR="00AD7530" w:rsidRDefault="00FF3378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5C1A38" w:rsidRPr="00FF3378" w:rsidRDefault="00FF33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FF3378" w:rsidRPr="00FF3378" w:rsidRDefault="00FF3378" w:rsidP="00FF3378">
      <w:pPr>
        <w:ind w:left="8484"/>
        <w:rPr>
          <w:rFonts w:ascii="Arial Narrow" w:hAnsi="Arial Narrow"/>
          <w:sz w:val="16"/>
          <w:szCs w:val="16"/>
        </w:rPr>
      </w:pPr>
    </w:p>
    <w:p w:rsidR="005C1A38" w:rsidRPr="00944AD7" w:rsidRDefault="00944AD7" w:rsidP="00CE5E69">
      <w:pPr>
        <w:rPr>
          <w:rFonts w:ascii="Arial Narrow" w:hAnsi="Arial Narrow"/>
          <w:b/>
          <w:sz w:val="36"/>
          <w:szCs w:val="36"/>
        </w:rPr>
      </w:pPr>
      <w:r w:rsidRPr="00944AD7">
        <w:rPr>
          <w:rFonts w:ascii="Arial Narrow" w:hAnsi="Arial Narrow"/>
          <w:b/>
          <w:sz w:val="36"/>
          <w:szCs w:val="36"/>
        </w:rPr>
        <w:t>Ab Sofort finden alle Jassturniere</w:t>
      </w:r>
    </w:p>
    <w:p w:rsidR="00840D74" w:rsidRDefault="00840D74">
      <w:pPr>
        <w:rPr>
          <w:rFonts w:ascii="Arial Narrow" w:hAnsi="Arial Narrow"/>
          <w:sz w:val="16"/>
          <w:szCs w:val="16"/>
        </w:rPr>
      </w:pPr>
    </w:p>
    <w:p w:rsidR="008C0C65" w:rsidRDefault="008C0C65">
      <w:pPr>
        <w:rPr>
          <w:rFonts w:ascii="Arial Narrow" w:hAnsi="Arial Narrow"/>
          <w:sz w:val="16"/>
          <w:szCs w:val="16"/>
        </w:rPr>
      </w:pPr>
    </w:p>
    <w:p w:rsidR="00767226" w:rsidRPr="00FF3378" w:rsidRDefault="00767226">
      <w:pPr>
        <w:rPr>
          <w:rFonts w:ascii="Arial Narrow" w:hAnsi="Arial Narrow"/>
          <w:sz w:val="16"/>
          <w:szCs w:val="16"/>
        </w:rPr>
      </w:pPr>
    </w:p>
    <w:p w:rsidR="00944AD7" w:rsidRDefault="005C1A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C1A38" w:rsidRPr="00A4093F" w:rsidRDefault="00944AD7">
      <w:pPr>
        <w:rPr>
          <w:rFonts w:ascii="Arial Narrow" w:hAnsi="Arial Narrow"/>
          <w:b/>
          <w:sz w:val="32"/>
          <w:szCs w:val="32"/>
        </w:rPr>
      </w:pPr>
      <w:r w:rsidRPr="00944AD7">
        <w:rPr>
          <w:rFonts w:ascii="Arial Narrow" w:hAnsi="Arial Narrow"/>
          <w:b/>
          <w:sz w:val="32"/>
          <w:szCs w:val="32"/>
        </w:rPr>
        <w:t>Im</w:t>
      </w:r>
      <w:r>
        <w:rPr>
          <w:rFonts w:ascii="Arial Narrow" w:hAnsi="Arial Narrow"/>
          <w:sz w:val="24"/>
          <w:szCs w:val="24"/>
        </w:rPr>
        <w:t xml:space="preserve"> </w:t>
      </w:r>
      <w:r w:rsidR="00A4093F" w:rsidRPr="00A4093F">
        <w:rPr>
          <w:rFonts w:ascii="Arial Narrow" w:hAnsi="Arial Narrow"/>
          <w:b/>
          <w:sz w:val="32"/>
          <w:szCs w:val="32"/>
        </w:rPr>
        <w:t xml:space="preserve">Landgasthaus Linde, </w:t>
      </w:r>
      <w:r w:rsidR="00375AA1">
        <w:rPr>
          <w:rFonts w:ascii="Arial Narrow" w:hAnsi="Arial Narrow"/>
          <w:b/>
          <w:sz w:val="32"/>
          <w:szCs w:val="32"/>
        </w:rPr>
        <w:t xml:space="preserve">Hauptstrasse 27, </w:t>
      </w:r>
      <w:r w:rsidR="00A4093F" w:rsidRPr="00A4093F">
        <w:rPr>
          <w:rFonts w:ascii="Arial Narrow" w:hAnsi="Arial Narrow"/>
          <w:b/>
          <w:sz w:val="32"/>
          <w:szCs w:val="32"/>
        </w:rPr>
        <w:t>Kleindöttingen</w:t>
      </w:r>
      <w:r w:rsidR="00FF3378" w:rsidRPr="00A4093F">
        <w:rPr>
          <w:rFonts w:ascii="Arial Narrow" w:hAnsi="Arial Narrow"/>
          <w:b/>
          <w:sz w:val="32"/>
          <w:szCs w:val="32"/>
        </w:rPr>
        <w:t xml:space="preserve"> </w:t>
      </w:r>
    </w:p>
    <w:p w:rsidR="00840D74" w:rsidRDefault="00840D74">
      <w:pPr>
        <w:rPr>
          <w:rFonts w:ascii="Arial Narrow" w:hAnsi="Arial Narrow"/>
          <w:b/>
          <w:sz w:val="24"/>
          <w:szCs w:val="24"/>
        </w:rPr>
      </w:pPr>
    </w:p>
    <w:p w:rsidR="008D3B8D" w:rsidRDefault="00A4093F" w:rsidP="00CE5E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Adrian Brantschen</w:t>
      </w:r>
      <w:r w:rsidR="00E153CA">
        <w:rPr>
          <w:rFonts w:ascii="Arial Narrow" w:hAnsi="Arial Narrow"/>
          <w:sz w:val="24"/>
          <w:szCs w:val="24"/>
        </w:rPr>
        <w:t xml:space="preserve"> und Team</w:t>
      </w:r>
      <w:r w:rsidR="005C1A38" w:rsidRPr="0010724C">
        <w:rPr>
          <w:rFonts w:ascii="Arial Narrow" w:hAnsi="Arial Narrow"/>
          <w:sz w:val="24"/>
          <w:szCs w:val="24"/>
        </w:rPr>
        <w:t xml:space="preserve"> freuen sich sehr</w:t>
      </w:r>
      <w:r w:rsidR="00BC738A">
        <w:rPr>
          <w:rFonts w:ascii="Arial Narrow" w:hAnsi="Arial Narrow"/>
          <w:sz w:val="24"/>
          <w:szCs w:val="24"/>
        </w:rPr>
        <w:t xml:space="preserve">, </w:t>
      </w:r>
      <w:r w:rsidR="005C1A38" w:rsidRPr="0010724C">
        <w:rPr>
          <w:rFonts w:ascii="Arial Narrow" w:hAnsi="Arial Narrow"/>
          <w:sz w:val="24"/>
          <w:szCs w:val="24"/>
        </w:rPr>
        <w:t xml:space="preserve">uns Jasserinnen und Jasser bei </w:t>
      </w:r>
      <w:r w:rsidR="00E153CA">
        <w:rPr>
          <w:rFonts w:ascii="Arial Narrow" w:hAnsi="Arial Narrow"/>
          <w:sz w:val="24"/>
          <w:szCs w:val="24"/>
        </w:rPr>
        <w:t xml:space="preserve">ihnen begrüssen zu dürfen. Sind Fragen, wo sich das Restaurant befindet, fragen sie einfach nach. Alle Jassdaten bleiben identisch ab </w:t>
      </w:r>
      <w:r>
        <w:rPr>
          <w:rFonts w:ascii="Arial Narrow" w:hAnsi="Arial Narrow"/>
          <w:sz w:val="24"/>
          <w:szCs w:val="24"/>
        </w:rPr>
        <w:t xml:space="preserve">Oktober </w:t>
      </w:r>
      <w:r w:rsidR="00E153CA">
        <w:rPr>
          <w:rFonts w:ascii="Arial Narrow" w:hAnsi="Arial Narrow"/>
          <w:sz w:val="24"/>
          <w:szCs w:val="24"/>
        </w:rPr>
        <w:t xml:space="preserve"> 2016.</w:t>
      </w:r>
    </w:p>
    <w:p w:rsidR="00944AD7" w:rsidRDefault="00944AD7" w:rsidP="00CE5E69">
      <w:pPr>
        <w:rPr>
          <w:rFonts w:ascii="Arial Narrow" w:hAnsi="Arial Narrow"/>
          <w:sz w:val="24"/>
          <w:szCs w:val="24"/>
        </w:rPr>
      </w:pPr>
    </w:p>
    <w:p w:rsidR="00944AD7" w:rsidRDefault="00944AD7" w:rsidP="00CE5E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26. Juli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30. August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20. September</w:t>
      </w:r>
    </w:p>
    <w:p w:rsidR="00944AD7" w:rsidRDefault="00944AD7" w:rsidP="00CE5E69">
      <w:pPr>
        <w:rPr>
          <w:rFonts w:ascii="Arial Narrow" w:hAnsi="Arial Narrow"/>
          <w:sz w:val="24"/>
          <w:szCs w:val="24"/>
        </w:rPr>
      </w:pPr>
    </w:p>
    <w:p w:rsidR="00944AD7" w:rsidRDefault="00944AD7" w:rsidP="00CE5E69">
      <w:pPr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8D3B8D">
        <w:rPr>
          <w:rFonts w:ascii="Arial Narrow" w:hAnsi="Arial Narrow"/>
          <w:sz w:val="24"/>
          <w:szCs w:val="24"/>
        </w:rPr>
        <w:t>8. Oktober</w:t>
      </w:r>
      <w:r w:rsidR="008D3B8D">
        <w:rPr>
          <w:rFonts w:ascii="Arial Narrow" w:hAnsi="Arial Narrow"/>
          <w:sz w:val="24"/>
          <w:szCs w:val="24"/>
        </w:rPr>
        <w:tab/>
      </w:r>
      <w:r w:rsidR="008D3B8D">
        <w:rPr>
          <w:rFonts w:ascii="Arial Narrow" w:hAnsi="Arial Narrow"/>
          <w:sz w:val="24"/>
          <w:szCs w:val="24"/>
        </w:rPr>
        <w:tab/>
        <w:t>15. November</w:t>
      </w:r>
      <w:r w:rsidR="008D3B8D">
        <w:rPr>
          <w:rFonts w:ascii="Arial Narrow" w:hAnsi="Arial Narrow"/>
          <w:sz w:val="24"/>
          <w:szCs w:val="24"/>
        </w:rPr>
        <w:tab/>
      </w:r>
      <w:r w:rsidR="008D3B8D">
        <w:rPr>
          <w:rFonts w:ascii="Arial Narrow" w:hAnsi="Arial Narrow"/>
          <w:sz w:val="24"/>
          <w:szCs w:val="24"/>
        </w:rPr>
        <w:tab/>
        <w:t>06. Dezember</w:t>
      </w:r>
      <w:r w:rsidR="008D3B8D">
        <w:rPr>
          <w:rFonts w:ascii="Arial Narrow" w:hAnsi="Arial Narrow"/>
          <w:sz w:val="24"/>
          <w:szCs w:val="24"/>
        </w:rPr>
        <w:tab/>
      </w:r>
      <w:r w:rsidR="008D3B8D">
        <w:rPr>
          <w:rFonts w:ascii="Arial Narrow" w:hAnsi="Arial Narrow"/>
          <w:sz w:val="24"/>
          <w:szCs w:val="24"/>
        </w:rPr>
        <w:tab/>
        <w:t>13. Dezember</w:t>
      </w:r>
      <w:r w:rsidR="005C1A38">
        <w:rPr>
          <w:sz w:val="24"/>
          <w:szCs w:val="24"/>
        </w:rPr>
        <w:tab/>
      </w:r>
      <w:r w:rsidR="005C1A38">
        <w:rPr>
          <w:sz w:val="24"/>
          <w:szCs w:val="24"/>
        </w:rPr>
        <w:tab/>
      </w:r>
    </w:p>
    <w:p w:rsidR="00944AD7" w:rsidRDefault="00944AD7" w:rsidP="00CE5E69">
      <w:pPr>
        <w:rPr>
          <w:sz w:val="24"/>
          <w:szCs w:val="24"/>
        </w:rPr>
      </w:pPr>
    </w:p>
    <w:p w:rsidR="005C1A38" w:rsidRPr="00E153CA" w:rsidRDefault="00944AD7" w:rsidP="00CE5E69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Wir danken für das Verständnis</w:t>
      </w:r>
      <w:r w:rsidR="005C1A38">
        <w:rPr>
          <w:sz w:val="24"/>
          <w:szCs w:val="24"/>
        </w:rPr>
        <w:tab/>
      </w:r>
    </w:p>
    <w:p w:rsidR="005C1A38" w:rsidRDefault="005C1A38">
      <w:pPr>
        <w:rPr>
          <w:sz w:val="40"/>
          <w:szCs w:val="40"/>
        </w:rPr>
      </w:pPr>
    </w:p>
    <w:p w:rsidR="008C0C65" w:rsidRPr="00E153CA" w:rsidRDefault="008C0C65" w:rsidP="008C0C65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C65" w:rsidRDefault="008C0C65" w:rsidP="008C0C65">
      <w:pPr>
        <w:rPr>
          <w:sz w:val="40"/>
          <w:szCs w:val="40"/>
        </w:rPr>
      </w:pPr>
    </w:p>
    <w:p w:rsidR="005C1A38" w:rsidRPr="009763A8" w:rsidRDefault="008C0C65" w:rsidP="008C0C6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  <w:r w:rsidR="005C1A38">
        <w:rPr>
          <w:sz w:val="40"/>
          <w:szCs w:val="40"/>
        </w:rPr>
        <w:tab/>
      </w:r>
    </w:p>
    <w:sectPr w:rsidR="005C1A38" w:rsidRPr="009763A8" w:rsidSect="00AD7530">
      <w:pgSz w:w="11906" w:h="16838"/>
      <w:pgMar w:top="567" w:right="1418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0A2273"/>
    <w:rsid w:val="0010724C"/>
    <w:rsid w:val="00192DA6"/>
    <w:rsid w:val="00222E62"/>
    <w:rsid w:val="002752A6"/>
    <w:rsid w:val="002A05CE"/>
    <w:rsid w:val="0035085A"/>
    <w:rsid w:val="00375AA1"/>
    <w:rsid w:val="003904DA"/>
    <w:rsid w:val="00394BD3"/>
    <w:rsid w:val="003A10AD"/>
    <w:rsid w:val="003D566D"/>
    <w:rsid w:val="0049544F"/>
    <w:rsid w:val="0052021E"/>
    <w:rsid w:val="005C1A38"/>
    <w:rsid w:val="00634ACD"/>
    <w:rsid w:val="006D52C1"/>
    <w:rsid w:val="0074649B"/>
    <w:rsid w:val="00767226"/>
    <w:rsid w:val="0079313E"/>
    <w:rsid w:val="007935DD"/>
    <w:rsid w:val="007A0E44"/>
    <w:rsid w:val="00840D74"/>
    <w:rsid w:val="00842699"/>
    <w:rsid w:val="008C0C65"/>
    <w:rsid w:val="008D3B8D"/>
    <w:rsid w:val="0093786E"/>
    <w:rsid w:val="00941AA9"/>
    <w:rsid w:val="00944AD7"/>
    <w:rsid w:val="009763A8"/>
    <w:rsid w:val="00A4093F"/>
    <w:rsid w:val="00A44044"/>
    <w:rsid w:val="00A46CAF"/>
    <w:rsid w:val="00A76F92"/>
    <w:rsid w:val="00AC2044"/>
    <w:rsid w:val="00AD7530"/>
    <w:rsid w:val="00AE0053"/>
    <w:rsid w:val="00B74B69"/>
    <w:rsid w:val="00BC738A"/>
    <w:rsid w:val="00BE5972"/>
    <w:rsid w:val="00CE5E69"/>
    <w:rsid w:val="00D00DE9"/>
    <w:rsid w:val="00D13AF4"/>
    <w:rsid w:val="00D61E64"/>
    <w:rsid w:val="00E153CA"/>
    <w:rsid w:val="00E224C1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4A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4A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ss-egge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Weiss</dc:creator>
  <cp:lastModifiedBy>Annemarie Weiss</cp:lastModifiedBy>
  <cp:revision>7</cp:revision>
  <cp:lastPrinted>2016-07-20T08:42:00Z</cp:lastPrinted>
  <dcterms:created xsi:type="dcterms:W3CDTF">2016-07-20T06:22:00Z</dcterms:created>
  <dcterms:modified xsi:type="dcterms:W3CDTF">2016-07-20T08:44:00Z</dcterms:modified>
</cp:coreProperties>
</file>